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jc w:val="right"/>
        <w:rPr>
          <w:sz w:val="26"/>
          <w:szCs w:val="26"/>
        </w:rPr>
      </w:pPr>
      <w:r>
        <w:rPr>
          <w:rFonts w:ascii="Times New Roman" w:eastAsia="Times New Roman" w:hAnsi="Times New Roman" w:cs="Times New Roman"/>
          <w:sz w:val="26"/>
          <w:szCs w:val="26"/>
        </w:rPr>
        <w:t>УИД: 86</w:t>
      </w:r>
      <w:r>
        <w:rPr>
          <w:rFonts w:ascii="Times New Roman" w:eastAsia="Times New Roman" w:hAnsi="Times New Roman" w:cs="Times New Roman"/>
          <w:sz w:val="26"/>
          <w:szCs w:val="26"/>
        </w:rPr>
        <w:t>MS</w:t>
      </w:r>
      <w:r>
        <w:rPr>
          <w:rFonts w:ascii="Times New Roman" w:eastAsia="Times New Roman" w:hAnsi="Times New Roman" w:cs="Times New Roman"/>
          <w:sz w:val="26"/>
          <w:szCs w:val="26"/>
        </w:rPr>
        <w:t>00</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-01-202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-00</w:t>
      </w:r>
      <w:r>
        <w:rPr>
          <w:rFonts w:ascii="Times New Roman" w:eastAsia="Times New Roman" w:hAnsi="Times New Roman" w:cs="Times New Roman"/>
          <w:sz w:val="26"/>
          <w:szCs w:val="26"/>
        </w:rPr>
        <w:t>0243</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8</w:t>
      </w:r>
    </w:p>
    <w:p>
      <w:pPr>
        <w:widowControl w:val="0"/>
        <w:spacing w:before="0" w:after="0"/>
        <w:jc w:val="center"/>
        <w:rPr>
          <w:sz w:val="26"/>
          <w:szCs w:val="26"/>
        </w:rPr>
      </w:pPr>
    </w:p>
    <w:p>
      <w:pPr>
        <w:widowControl w:val="0"/>
        <w:spacing w:before="0" w:after="0"/>
        <w:jc w:val="center"/>
        <w:rPr>
          <w:sz w:val="26"/>
          <w:szCs w:val="26"/>
        </w:rPr>
      </w:pPr>
      <w:r>
        <w:rPr>
          <w:rFonts w:ascii="Times New Roman" w:eastAsia="Times New Roman" w:hAnsi="Times New Roman" w:cs="Times New Roman"/>
          <w:sz w:val="26"/>
          <w:szCs w:val="26"/>
        </w:rPr>
        <w:t>ПОСТАНОВЛЕНИЕ № 5-</w:t>
      </w:r>
      <w:r>
        <w:rPr>
          <w:rFonts w:ascii="Times New Roman" w:eastAsia="Times New Roman" w:hAnsi="Times New Roman" w:cs="Times New Roman"/>
          <w:sz w:val="26"/>
          <w:szCs w:val="26"/>
        </w:rPr>
        <w:t>85</w:t>
      </w:r>
      <w:r>
        <w:rPr>
          <w:rFonts w:ascii="Times New Roman" w:eastAsia="Times New Roman" w:hAnsi="Times New Roman" w:cs="Times New Roman"/>
          <w:sz w:val="26"/>
          <w:szCs w:val="26"/>
        </w:rPr>
        <w:t>-2301/202</w:t>
      </w:r>
      <w:r>
        <w:rPr>
          <w:rFonts w:ascii="Times New Roman" w:eastAsia="Times New Roman" w:hAnsi="Times New Roman" w:cs="Times New Roman"/>
          <w:sz w:val="26"/>
          <w:szCs w:val="26"/>
        </w:rPr>
        <w:t>4</w:t>
      </w:r>
    </w:p>
    <w:p>
      <w:pPr>
        <w:widowControl w:val="0"/>
        <w:spacing w:before="0" w:after="0"/>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widowControl w:val="0"/>
        <w:spacing w:before="0" w:after="0"/>
        <w:jc w:val="center"/>
        <w:rPr>
          <w:sz w:val="26"/>
          <w:szCs w:val="26"/>
        </w:rPr>
      </w:pPr>
    </w:p>
    <w:p>
      <w:pPr>
        <w:spacing w:before="0" w:after="0"/>
        <w:jc w:val="both"/>
        <w:rPr>
          <w:sz w:val="26"/>
          <w:szCs w:val="26"/>
        </w:rPr>
      </w:pPr>
      <w:r>
        <w:rPr>
          <w:rFonts w:ascii="Times New Roman" w:eastAsia="Times New Roman" w:hAnsi="Times New Roman" w:cs="Times New Roman"/>
          <w:sz w:val="26"/>
          <w:szCs w:val="26"/>
        </w:rPr>
        <w:t>6 февраля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город Покачи</w:t>
      </w:r>
    </w:p>
    <w:p>
      <w:pPr>
        <w:spacing w:before="0" w:after="0"/>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 1 Нижневартовского судебного района Ханты-Мансийского автономного округа – Югры Янбаева Г.Х.</w:t>
      </w:r>
      <w:r>
        <w:rPr>
          <w:rFonts w:ascii="Times New Roman" w:eastAsia="Times New Roman" w:hAnsi="Times New Roman" w:cs="Times New Roman"/>
          <w:sz w:val="26"/>
          <w:szCs w:val="26"/>
        </w:rPr>
        <w:t xml:space="preserve"> (ХМАО - Югра</w:t>
      </w:r>
      <w:r>
        <w:rPr>
          <w:rFonts w:ascii="Times New Roman" w:eastAsia="Times New Roman" w:hAnsi="Times New Roman" w:cs="Times New Roman"/>
          <w:sz w:val="26"/>
          <w:szCs w:val="26"/>
        </w:rPr>
        <w:t xml:space="preserve"> г. Покачи, </w:t>
      </w:r>
      <w:r>
        <w:rPr>
          <w:rFonts w:ascii="Times New Roman" w:eastAsia="Times New Roman" w:hAnsi="Times New Roman" w:cs="Times New Roman"/>
          <w:sz w:val="26"/>
          <w:szCs w:val="26"/>
        </w:rPr>
        <w:t>пер. Майский, дом № 2</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без</w:t>
      </w:r>
      <w:r>
        <w:rPr>
          <w:rFonts w:ascii="Times New Roman" w:eastAsia="Times New Roman" w:hAnsi="Times New Roman" w:cs="Times New Roman"/>
          <w:sz w:val="26"/>
          <w:szCs w:val="26"/>
        </w:rPr>
        <w:t xml:space="preserve"> участи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лица, привлекаемого к административной ответственности </w:t>
      </w:r>
      <w:r>
        <w:rPr>
          <w:rFonts w:ascii="Times New Roman" w:eastAsia="Times New Roman" w:hAnsi="Times New Roman" w:cs="Times New Roman"/>
          <w:sz w:val="26"/>
          <w:szCs w:val="26"/>
        </w:rPr>
        <w:t>Узиева</w:t>
      </w:r>
      <w:r>
        <w:rPr>
          <w:rFonts w:ascii="Times New Roman" w:eastAsia="Times New Roman" w:hAnsi="Times New Roman" w:cs="Times New Roman"/>
          <w:sz w:val="26"/>
          <w:szCs w:val="26"/>
        </w:rPr>
        <w:t xml:space="preserve"> И.Ф.</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р</w:t>
      </w:r>
      <w:r>
        <w:rPr>
          <w:rFonts w:ascii="Times New Roman" w:eastAsia="Times New Roman" w:hAnsi="Times New Roman" w:cs="Times New Roman"/>
          <w:sz w:val="26"/>
          <w:szCs w:val="26"/>
        </w:rPr>
        <w:t xml:space="preserve">ассмотрев в открытом судебном заседании дело об административном правонарушении в отношении гр-на </w:t>
      </w:r>
      <w:r>
        <w:rPr>
          <w:rFonts w:ascii="Times New Roman" w:eastAsia="Times New Roman" w:hAnsi="Times New Roman" w:cs="Times New Roman"/>
          <w:sz w:val="26"/>
          <w:szCs w:val="26"/>
        </w:rPr>
        <w:t>Узиева</w:t>
      </w:r>
      <w:r>
        <w:rPr>
          <w:rFonts w:ascii="Times New Roman" w:eastAsia="Times New Roman" w:hAnsi="Times New Roman" w:cs="Times New Roman"/>
          <w:sz w:val="26"/>
          <w:szCs w:val="26"/>
        </w:rPr>
        <w:t xml:space="preserve"> Ибрагима </w:t>
      </w:r>
      <w:r>
        <w:rPr>
          <w:rFonts w:ascii="Times New Roman" w:eastAsia="Times New Roman" w:hAnsi="Times New Roman" w:cs="Times New Roman"/>
          <w:sz w:val="26"/>
          <w:szCs w:val="26"/>
        </w:rPr>
        <w:t>Фрунзевича</w:t>
      </w:r>
      <w:r>
        <w:rPr>
          <w:rFonts w:ascii="Times New Roman" w:eastAsia="Times New Roman" w:hAnsi="Times New Roman" w:cs="Times New Roman"/>
          <w:sz w:val="26"/>
          <w:szCs w:val="26"/>
        </w:rPr>
        <w:t xml:space="preserve"> </w:t>
      </w:r>
      <w:r>
        <w:rPr>
          <w:rStyle w:val="cat-PassportDatagrp-22rplc-9"/>
          <w:rFonts w:ascii="Times New Roman" w:eastAsia="Times New Roman" w:hAnsi="Times New Roman" w:cs="Times New Roman"/>
          <w:sz w:val="26"/>
          <w:szCs w:val="26"/>
        </w:rPr>
        <w:t>паспортные данные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граждан</w:t>
      </w:r>
      <w:r>
        <w:rPr>
          <w:rFonts w:ascii="Times New Roman" w:eastAsia="Times New Roman" w:hAnsi="Times New Roman" w:cs="Times New Roman"/>
          <w:sz w:val="26"/>
          <w:szCs w:val="26"/>
        </w:rPr>
        <w:t>ина</w:t>
      </w:r>
      <w:r>
        <w:rPr>
          <w:rFonts w:ascii="Times New Roman" w:eastAsia="Times New Roman" w:hAnsi="Times New Roman" w:cs="Times New Roman"/>
          <w:sz w:val="26"/>
          <w:szCs w:val="26"/>
        </w:rPr>
        <w:t xml:space="preserve"> РФ, проживающе</w:t>
      </w:r>
      <w:r>
        <w:rPr>
          <w:rFonts w:ascii="Times New Roman" w:eastAsia="Times New Roman" w:hAnsi="Times New Roman" w:cs="Times New Roman"/>
          <w:sz w:val="26"/>
          <w:szCs w:val="26"/>
        </w:rPr>
        <w:t>го</w:t>
      </w:r>
      <w:r>
        <w:rPr>
          <w:rFonts w:ascii="Times New Roman" w:eastAsia="Times New Roman" w:hAnsi="Times New Roman" w:cs="Times New Roman"/>
          <w:sz w:val="26"/>
          <w:szCs w:val="26"/>
        </w:rPr>
        <w:t xml:space="preserve"> по ад</w:t>
      </w:r>
      <w:r>
        <w:rPr>
          <w:rFonts w:ascii="Times New Roman" w:eastAsia="Times New Roman" w:hAnsi="Times New Roman" w:cs="Times New Roman"/>
          <w:sz w:val="26"/>
          <w:szCs w:val="26"/>
        </w:rPr>
        <w:t xml:space="preserve">ресу </w:t>
      </w:r>
      <w:r>
        <w:rPr>
          <w:rStyle w:val="cat-Addressgrp-3rplc-10"/>
          <w:rFonts w:ascii="Times New Roman" w:eastAsia="Times New Roman" w:hAnsi="Times New Roman" w:cs="Times New Roman"/>
          <w:sz w:val="26"/>
          <w:szCs w:val="26"/>
        </w:rPr>
        <w:t>адрес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 Покачи Ханты-Мансийского автономного округа - Югры, привлекаемо</w:t>
      </w:r>
      <w:r>
        <w:rPr>
          <w:rFonts w:ascii="Times New Roman" w:eastAsia="Times New Roman" w:hAnsi="Times New Roman" w:cs="Times New Roman"/>
          <w:sz w:val="26"/>
          <w:szCs w:val="26"/>
        </w:rPr>
        <w:t>го</w:t>
      </w:r>
      <w:r>
        <w:rPr>
          <w:rFonts w:ascii="Times New Roman" w:eastAsia="Times New Roman" w:hAnsi="Times New Roman" w:cs="Times New Roman"/>
          <w:sz w:val="26"/>
          <w:szCs w:val="26"/>
        </w:rPr>
        <w:t xml:space="preserve"> к административной ответственности за совершение правонарушения, предусмотренного частью 4 статьи 12.15 </w:t>
      </w:r>
      <w:r>
        <w:rPr>
          <w:rFonts w:ascii="Times New Roman" w:eastAsia="Times New Roman" w:hAnsi="Times New Roman" w:cs="Times New Roman"/>
          <w:sz w:val="26"/>
          <w:szCs w:val="26"/>
        </w:rPr>
        <w:t>Кодекса Российской Федерации об административных правонарушениях (далее по тексту КоАП РФ),</w:t>
      </w:r>
      <w:r>
        <w:rPr>
          <w:rFonts w:ascii="Times New Roman" w:eastAsia="Times New Roman" w:hAnsi="Times New Roman" w:cs="Times New Roman"/>
          <w:sz w:val="26"/>
          <w:szCs w:val="26"/>
        </w:rPr>
        <w:t xml:space="preserve"> ранее </w:t>
      </w:r>
      <w:r>
        <w:rPr>
          <w:rFonts w:ascii="Times New Roman" w:eastAsia="Times New Roman" w:hAnsi="Times New Roman" w:cs="Times New Roman"/>
          <w:sz w:val="26"/>
          <w:szCs w:val="26"/>
        </w:rPr>
        <w:t>привлекавше</w:t>
      </w:r>
      <w:r>
        <w:rPr>
          <w:rFonts w:ascii="Times New Roman" w:eastAsia="Times New Roman" w:hAnsi="Times New Roman" w:cs="Times New Roman"/>
          <w:sz w:val="26"/>
          <w:szCs w:val="26"/>
        </w:rPr>
        <w:t>го</w:t>
      </w:r>
      <w:r>
        <w:rPr>
          <w:rFonts w:ascii="Times New Roman" w:eastAsia="Times New Roman" w:hAnsi="Times New Roman" w:cs="Times New Roman"/>
          <w:sz w:val="26"/>
          <w:szCs w:val="26"/>
        </w:rPr>
        <w:t>ся</w:t>
      </w:r>
      <w:r>
        <w:rPr>
          <w:rFonts w:ascii="Times New Roman" w:eastAsia="Times New Roman" w:hAnsi="Times New Roman" w:cs="Times New Roman"/>
          <w:sz w:val="26"/>
          <w:szCs w:val="26"/>
        </w:rPr>
        <w:t xml:space="preserve"> к административной ответственности за совершение однородных правонарушений,</w:t>
      </w: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jc w:val="center"/>
        <w:rPr>
          <w:sz w:val="26"/>
          <w:szCs w:val="26"/>
        </w:rPr>
      </w:pPr>
    </w:p>
    <w:p>
      <w:pPr>
        <w:pStyle w:val="Heading1"/>
        <w:spacing w:before="0" w:after="0"/>
        <w:ind w:firstLine="709"/>
        <w:jc w:val="both"/>
        <w:outlineLvl w:val="9"/>
        <w:rPr>
          <w:b/>
          <w:bCs/>
          <w:sz w:val="26"/>
          <w:szCs w:val="26"/>
        </w:rPr>
      </w:pPr>
      <w:r>
        <w:rPr>
          <w:b w:val="0"/>
          <w:bCs w:val="0"/>
          <w:i w:val="0"/>
          <w:sz w:val="26"/>
          <w:szCs w:val="26"/>
        </w:rPr>
        <w:t>Узиев</w:t>
      </w:r>
      <w:r>
        <w:rPr>
          <w:b w:val="0"/>
          <w:bCs w:val="0"/>
          <w:i w:val="0"/>
          <w:sz w:val="26"/>
          <w:szCs w:val="26"/>
        </w:rPr>
        <w:t xml:space="preserve"> И.Ф.</w:t>
      </w:r>
      <w:r>
        <w:rPr>
          <w:b w:val="0"/>
          <w:bCs w:val="0"/>
          <w:i w:val="0"/>
          <w:sz w:val="26"/>
          <w:szCs w:val="26"/>
        </w:rPr>
        <w:t xml:space="preserve"> </w:t>
      </w:r>
      <w:r>
        <w:rPr>
          <w:b w:val="0"/>
          <w:bCs w:val="0"/>
          <w:i w:val="0"/>
          <w:sz w:val="26"/>
          <w:szCs w:val="26"/>
        </w:rPr>
        <w:t>11 декабря</w:t>
      </w:r>
      <w:r>
        <w:rPr>
          <w:b w:val="0"/>
          <w:bCs w:val="0"/>
          <w:i w:val="0"/>
          <w:sz w:val="26"/>
          <w:szCs w:val="26"/>
        </w:rPr>
        <w:t xml:space="preserve"> 202</w:t>
      </w:r>
      <w:r>
        <w:rPr>
          <w:b w:val="0"/>
          <w:bCs w:val="0"/>
          <w:i w:val="0"/>
          <w:sz w:val="26"/>
          <w:szCs w:val="26"/>
        </w:rPr>
        <w:t>3</w:t>
      </w:r>
      <w:r>
        <w:rPr>
          <w:b w:val="0"/>
          <w:bCs w:val="0"/>
          <w:i w:val="0"/>
          <w:sz w:val="26"/>
          <w:szCs w:val="26"/>
        </w:rPr>
        <w:t xml:space="preserve"> года в </w:t>
      </w:r>
      <w:r>
        <w:rPr>
          <w:b w:val="0"/>
          <w:bCs w:val="0"/>
          <w:i w:val="0"/>
          <w:sz w:val="26"/>
          <w:szCs w:val="26"/>
        </w:rPr>
        <w:t>0</w:t>
      </w:r>
      <w:r>
        <w:rPr>
          <w:b w:val="0"/>
          <w:bCs w:val="0"/>
          <w:i w:val="0"/>
          <w:sz w:val="26"/>
          <w:szCs w:val="26"/>
        </w:rPr>
        <w:t>9</w:t>
      </w:r>
      <w:r>
        <w:rPr>
          <w:b w:val="0"/>
          <w:bCs w:val="0"/>
          <w:i w:val="0"/>
          <w:sz w:val="26"/>
          <w:szCs w:val="26"/>
        </w:rPr>
        <w:t xml:space="preserve"> часов </w:t>
      </w:r>
      <w:r>
        <w:rPr>
          <w:b w:val="0"/>
          <w:bCs w:val="0"/>
          <w:i w:val="0"/>
          <w:sz w:val="26"/>
          <w:szCs w:val="26"/>
        </w:rPr>
        <w:t>44</w:t>
      </w:r>
      <w:r>
        <w:rPr>
          <w:b w:val="0"/>
          <w:bCs w:val="0"/>
          <w:i w:val="0"/>
          <w:sz w:val="26"/>
          <w:szCs w:val="26"/>
        </w:rPr>
        <w:t xml:space="preserve"> минут</w:t>
      </w:r>
      <w:r>
        <w:rPr>
          <w:b w:val="0"/>
          <w:bCs w:val="0"/>
          <w:i w:val="0"/>
          <w:sz w:val="26"/>
          <w:szCs w:val="26"/>
        </w:rPr>
        <w:t>ы</w:t>
      </w:r>
      <w:r>
        <w:rPr>
          <w:b w:val="0"/>
          <w:bCs w:val="0"/>
          <w:i w:val="0"/>
          <w:sz w:val="26"/>
          <w:szCs w:val="26"/>
        </w:rPr>
        <w:t xml:space="preserve"> на </w:t>
      </w:r>
      <w:r>
        <w:rPr>
          <w:b w:val="0"/>
          <w:bCs w:val="0"/>
          <w:i w:val="0"/>
          <w:sz w:val="26"/>
          <w:szCs w:val="26"/>
        </w:rPr>
        <w:t>20</w:t>
      </w:r>
      <w:r>
        <w:rPr>
          <w:b w:val="0"/>
          <w:bCs w:val="0"/>
          <w:i w:val="0"/>
          <w:sz w:val="26"/>
          <w:szCs w:val="26"/>
        </w:rPr>
        <w:t>1</w:t>
      </w:r>
      <w:r>
        <w:rPr>
          <w:b w:val="0"/>
          <w:bCs w:val="0"/>
          <w:i w:val="0"/>
          <w:sz w:val="26"/>
          <w:szCs w:val="26"/>
        </w:rPr>
        <w:t xml:space="preserve"> км. автомобильной дороги </w:t>
      </w:r>
      <w:r>
        <w:rPr>
          <w:b w:val="0"/>
          <w:bCs w:val="0"/>
          <w:i w:val="0"/>
          <w:sz w:val="26"/>
          <w:szCs w:val="26"/>
        </w:rPr>
        <w:t>Сургут-Нижневартовск</w:t>
      </w:r>
      <w:r>
        <w:rPr>
          <w:b w:val="0"/>
          <w:bCs w:val="0"/>
          <w:i w:val="0"/>
          <w:sz w:val="26"/>
          <w:szCs w:val="26"/>
        </w:rPr>
        <w:t xml:space="preserve"> Нижневартовский район</w:t>
      </w:r>
      <w:r>
        <w:rPr>
          <w:b w:val="0"/>
          <w:bCs w:val="0"/>
          <w:i w:val="0"/>
          <w:sz w:val="26"/>
          <w:szCs w:val="26"/>
        </w:rPr>
        <w:t xml:space="preserve">, управляя транспортным средством автомашиной </w:t>
      </w:r>
      <w:r>
        <w:rPr>
          <w:b w:val="0"/>
          <w:bCs w:val="0"/>
          <w:i w:val="0"/>
          <w:sz w:val="26"/>
          <w:szCs w:val="26"/>
        </w:rPr>
        <w:t xml:space="preserve">Лада </w:t>
      </w:r>
      <w:r>
        <w:rPr>
          <w:b w:val="0"/>
          <w:bCs w:val="0"/>
          <w:i w:val="0"/>
          <w:sz w:val="26"/>
          <w:szCs w:val="26"/>
        </w:rPr>
        <w:t>Гранта</w:t>
      </w:r>
      <w:r>
        <w:rPr>
          <w:b w:val="0"/>
          <w:bCs w:val="0"/>
          <w:i w:val="0"/>
          <w:sz w:val="26"/>
          <w:szCs w:val="26"/>
        </w:rPr>
        <w:t xml:space="preserve"> </w:t>
      </w:r>
      <w:r>
        <w:rPr>
          <w:rStyle w:val="cat-CarNumbergrp-29rplc-18"/>
          <w:b w:val="0"/>
          <w:bCs w:val="0"/>
          <w:i w:val="0"/>
          <w:sz w:val="26"/>
          <w:szCs w:val="26"/>
        </w:rPr>
        <w:t>регистрационный знак ТС</w:t>
      </w:r>
      <w:r>
        <w:rPr>
          <w:b w:val="0"/>
          <w:bCs w:val="0"/>
          <w:i w:val="0"/>
          <w:sz w:val="26"/>
          <w:szCs w:val="26"/>
        </w:rPr>
        <w:t xml:space="preserve">, </w:t>
      </w:r>
      <w:r>
        <w:rPr>
          <w:b w:val="0"/>
          <w:bCs w:val="0"/>
          <w:i w:val="0"/>
          <w:sz w:val="26"/>
          <w:szCs w:val="26"/>
        </w:rPr>
        <w:t xml:space="preserve">совершил обгон впереди движущегося транспортного средства с выездом на полосу встречного движения в зоне действия дорожных знаков 3.20 «Обгон запрещен», </w:t>
      </w:r>
      <w:r>
        <w:rPr>
          <w:b w:val="0"/>
          <w:bCs w:val="0"/>
          <w:i w:val="0"/>
          <w:sz w:val="26"/>
          <w:szCs w:val="26"/>
        </w:rPr>
        <w:t xml:space="preserve">во время действия знака 8.5.4 </w:t>
      </w:r>
      <w:r>
        <w:rPr>
          <w:b w:val="0"/>
          <w:bCs w:val="0"/>
          <w:i w:val="0"/>
          <w:sz w:val="26"/>
          <w:szCs w:val="26"/>
        </w:rPr>
        <w:t>«</w:t>
      </w:r>
      <w:r>
        <w:rPr>
          <w:b w:val="0"/>
          <w:bCs w:val="0"/>
          <w:i w:val="0"/>
          <w:sz w:val="26"/>
          <w:szCs w:val="26"/>
        </w:rPr>
        <w:t>Вр</w:t>
      </w:r>
      <w:r>
        <w:rPr>
          <w:b w:val="0"/>
          <w:bCs w:val="0"/>
          <w:i w:val="0"/>
          <w:sz w:val="26"/>
          <w:szCs w:val="26"/>
        </w:rPr>
        <w:t>емя действия</w:t>
      </w:r>
      <w:r>
        <w:rPr>
          <w:b w:val="0"/>
          <w:bCs w:val="0"/>
          <w:i w:val="0"/>
          <w:sz w:val="26"/>
          <w:szCs w:val="26"/>
        </w:rPr>
        <w:t>»</w:t>
      </w:r>
      <w:r>
        <w:rPr>
          <w:b w:val="0"/>
          <w:bCs w:val="0"/>
          <w:i w:val="0"/>
          <w:sz w:val="26"/>
          <w:szCs w:val="26"/>
        </w:rPr>
        <w:t xml:space="preserve"> (с 07:00 до 10:00</w:t>
      </w:r>
      <w:r>
        <w:rPr>
          <w:b w:val="0"/>
          <w:bCs w:val="0"/>
          <w:i w:val="0"/>
          <w:sz w:val="26"/>
          <w:szCs w:val="26"/>
        </w:rPr>
        <w:t xml:space="preserve"> и с 17:00 до 20:00</w:t>
      </w:r>
      <w:r>
        <w:rPr>
          <w:b w:val="0"/>
          <w:bCs w:val="0"/>
          <w:i w:val="0"/>
          <w:sz w:val="26"/>
          <w:szCs w:val="26"/>
        </w:rPr>
        <w:t xml:space="preserve">). </w:t>
      </w:r>
    </w:p>
    <w:p>
      <w:pPr>
        <w:widowControl w:val="0"/>
        <w:spacing w:before="0" w:after="0"/>
        <w:ind w:firstLine="709"/>
        <w:jc w:val="both"/>
        <w:rPr>
          <w:sz w:val="26"/>
          <w:szCs w:val="26"/>
        </w:rPr>
      </w:pPr>
      <w:r>
        <w:rPr>
          <w:rFonts w:ascii="Times New Roman" w:eastAsia="Times New Roman" w:hAnsi="Times New Roman" w:cs="Times New Roman"/>
          <w:sz w:val="26"/>
          <w:szCs w:val="26"/>
        </w:rPr>
        <w:t>Узиев</w:t>
      </w:r>
      <w:r>
        <w:rPr>
          <w:rFonts w:ascii="Times New Roman" w:eastAsia="Times New Roman" w:hAnsi="Times New Roman" w:cs="Times New Roman"/>
          <w:sz w:val="26"/>
          <w:szCs w:val="26"/>
        </w:rPr>
        <w:t xml:space="preserve"> И.Ф.</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заседани</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явился, извещался надлежащим образом по адресу регистрации, фактического проживания, получение почтовой корреспонденции, телефонограммы не обеспечил, ходатайство об отложении судебного заседания не заявлял.</w:t>
      </w:r>
      <w:r>
        <w:rPr>
          <w:rFonts w:ascii="Times New Roman" w:eastAsia="Times New Roman" w:hAnsi="Times New Roman" w:cs="Times New Roman"/>
          <w:sz w:val="26"/>
          <w:szCs w:val="26"/>
        </w:rPr>
        <w:t xml:space="preserve"> </w:t>
      </w:r>
    </w:p>
    <w:p>
      <w:pPr>
        <w:widowControl w:val="0"/>
        <w:spacing w:before="0" w:after="0"/>
        <w:ind w:firstLine="709"/>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сследовав представленные доказательства, мировой судья приходит к следующему выводу.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 4</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ст. 12.15 КоАП РФ административным правонарушением признается выезд в нарушение Правил дорожного движения на сторону дороги, предназначенную для встречного движения, за исключением случаев, предусмотренных частью</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3 указанной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В судебном заседании были исследованы имеющиеся в деле доказательства: </w:t>
      </w:r>
    </w:p>
    <w:p>
      <w:pPr>
        <w:spacing w:before="0" w:after="0"/>
        <w:ind w:firstLine="709"/>
        <w:jc w:val="both"/>
        <w:rPr>
          <w:sz w:val="26"/>
          <w:szCs w:val="26"/>
        </w:rPr>
      </w:pPr>
      <w:r>
        <w:rPr>
          <w:rFonts w:ascii="Times New Roman" w:eastAsia="Times New Roman" w:hAnsi="Times New Roman" w:cs="Times New Roman"/>
          <w:sz w:val="26"/>
          <w:szCs w:val="26"/>
        </w:rPr>
        <w:t xml:space="preserve">-протокол об административном правонарушении серии 86 ХМ </w:t>
      </w:r>
      <w:r>
        <w:rPr>
          <w:rFonts w:ascii="Times New Roman" w:eastAsia="Times New Roman" w:hAnsi="Times New Roman" w:cs="Times New Roman"/>
          <w:sz w:val="26"/>
          <w:szCs w:val="26"/>
        </w:rPr>
        <w:t>557781</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11 декабря</w:t>
      </w:r>
      <w:r>
        <w:rPr>
          <w:rFonts w:ascii="Times New Roman" w:eastAsia="Times New Roman" w:hAnsi="Times New Roman" w:cs="Times New Roman"/>
          <w:sz w:val="26"/>
          <w:szCs w:val="26"/>
        </w:rPr>
        <w:t xml:space="preserve"> 2023</w:t>
      </w:r>
      <w:r>
        <w:rPr>
          <w:rFonts w:ascii="Times New Roman" w:eastAsia="Times New Roman" w:hAnsi="Times New Roman" w:cs="Times New Roman"/>
          <w:sz w:val="26"/>
          <w:szCs w:val="26"/>
        </w:rPr>
        <w:t xml:space="preserve"> года, с которым </w:t>
      </w:r>
      <w:r>
        <w:rPr>
          <w:rFonts w:ascii="Times New Roman" w:eastAsia="Times New Roman" w:hAnsi="Times New Roman" w:cs="Times New Roman"/>
          <w:sz w:val="26"/>
          <w:szCs w:val="26"/>
        </w:rPr>
        <w:t>Узиев</w:t>
      </w:r>
      <w:r>
        <w:rPr>
          <w:rFonts w:ascii="Times New Roman" w:eastAsia="Times New Roman" w:hAnsi="Times New Roman" w:cs="Times New Roman"/>
          <w:sz w:val="26"/>
          <w:szCs w:val="26"/>
        </w:rPr>
        <w:t xml:space="preserve"> И.Ф.</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был ознакомлен, е</w:t>
      </w:r>
      <w:r>
        <w:rPr>
          <w:rFonts w:ascii="Times New Roman" w:eastAsia="Times New Roman" w:hAnsi="Times New Roman" w:cs="Times New Roman"/>
          <w:sz w:val="26"/>
          <w:szCs w:val="26"/>
        </w:rPr>
        <w:t>му</w:t>
      </w:r>
      <w:r>
        <w:rPr>
          <w:rFonts w:ascii="Times New Roman" w:eastAsia="Times New Roman" w:hAnsi="Times New Roman" w:cs="Times New Roman"/>
          <w:sz w:val="26"/>
          <w:szCs w:val="26"/>
        </w:rPr>
        <w:t xml:space="preserve"> были разъяснены права, предусмотренные ст. 25.1 КоАП РФ, ст. 51 Конституции РФ</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протокол подписал</w:t>
      </w:r>
      <w:r>
        <w:rPr>
          <w:rFonts w:ascii="Times New Roman" w:eastAsia="Times New Roman" w:hAnsi="Times New Roman" w:cs="Times New Roman"/>
          <w:sz w:val="26"/>
          <w:szCs w:val="26"/>
        </w:rPr>
        <w:t>, дал объяснени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схема </w:t>
      </w:r>
      <w:r>
        <w:rPr>
          <w:rFonts w:ascii="Times New Roman" w:eastAsia="Times New Roman" w:hAnsi="Times New Roman" w:cs="Times New Roman"/>
          <w:sz w:val="26"/>
          <w:szCs w:val="26"/>
        </w:rPr>
        <w:t>совершения административного правонарушения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имевшего место </w:t>
      </w:r>
      <w:r>
        <w:rPr>
          <w:rFonts w:ascii="Times New Roman" w:eastAsia="Times New Roman" w:hAnsi="Times New Roman" w:cs="Times New Roman"/>
          <w:sz w:val="26"/>
          <w:szCs w:val="26"/>
        </w:rPr>
        <w:t>11 декабря 2023</w:t>
      </w:r>
      <w:r>
        <w:rPr>
          <w:rFonts w:ascii="Times New Roman" w:eastAsia="Times New Roman" w:hAnsi="Times New Roman" w:cs="Times New Roman"/>
          <w:sz w:val="26"/>
          <w:szCs w:val="26"/>
        </w:rPr>
        <w:t xml:space="preserve"> года в 09 часов 44 минуты на 201 км. автомобильной дороги Сургут-Нижневартовск Нижневартовский район</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схема организации движения – дислокации дорожных знаков и дорожной разметки на </w:t>
      </w:r>
      <w:r>
        <w:rPr>
          <w:rFonts w:ascii="Times New Roman" w:eastAsia="Times New Roman" w:hAnsi="Times New Roman" w:cs="Times New Roman"/>
          <w:sz w:val="26"/>
          <w:szCs w:val="26"/>
        </w:rPr>
        <w:t>199-20</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км автодороги </w:t>
      </w:r>
      <w:r>
        <w:rPr>
          <w:rFonts w:ascii="Times New Roman" w:eastAsia="Times New Roman" w:hAnsi="Times New Roman" w:cs="Times New Roman"/>
          <w:sz w:val="26"/>
          <w:szCs w:val="26"/>
        </w:rPr>
        <w:t>Сургут-Нижневартовск</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диск с видеозаписью, на которой зафиксирован момент совершения правонарушения</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-карточка операции с водительским удостоверением на имя </w:t>
      </w:r>
      <w:r>
        <w:rPr>
          <w:rFonts w:ascii="Times New Roman" w:eastAsia="Times New Roman" w:hAnsi="Times New Roman" w:cs="Times New Roman"/>
          <w:sz w:val="26"/>
          <w:szCs w:val="26"/>
        </w:rPr>
        <w:t>Узиев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И.Ф.</w:t>
      </w:r>
    </w:p>
    <w:p>
      <w:pPr>
        <w:spacing w:before="0" w:after="0"/>
        <w:ind w:firstLine="709"/>
        <w:jc w:val="both"/>
        <w:rPr>
          <w:sz w:val="26"/>
          <w:szCs w:val="26"/>
        </w:rPr>
      </w:pPr>
      <w:r>
        <w:rPr>
          <w:rFonts w:ascii="Times New Roman" w:eastAsia="Times New Roman" w:hAnsi="Times New Roman" w:cs="Times New Roman"/>
          <w:sz w:val="26"/>
          <w:szCs w:val="26"/>
        </w:rPr>
        <w:t xml:space="preserve">-справка </w:t>
      </w:r>
      <w:r>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ГИБДД </w:t>
      </w: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 xml:space="preserve">ОМВД России </w:t>
      </w:r>
      <w:r>
        <w:rPr>
          <w:rFonts w:ascii="Times New Roman" w:eastAsia="Times New Roman" w:hAnsi="Times New Roman" w:cs="Times New Roman"/>
          <w:sz w:val="26"/>
          <w:szCs w:val="26"/>
        </w:rPr>
        <w:t>«Нижневартовский»</w:t>
      </w:r>
      <w:r>
        <w:rPr>
          <w:rFonts w:ascii="Times New Roman" w:eastAsia="Times New Roman" w:hAnsi="Times New Roman" w:cs="Times New Roman"/>
          <w:sz w:val="26"/>
          <w:szCs w:val="26"/>
        </w:rPr>
        <w:t xml:space="preserve">, согласно которой </w:t>
      </w:r>
      <w:r>
        <w:rPr>
          <w:rFonts w:ascii="Times New Roman" w:eastAsia="Times New Roman" w:hAnsi="Times New Roman" w:cs="Times New Roman"/>
          <w:sz w:val="26"/>
          <w:szCs w:val="26"/>
        </w:rPr>
        <w:t>Узиев</w:t>
      </w:r>
      <w:r>
        <w:rPr>
          <w:rFonts w:ascii="Times New Roman" w:eastAsia="Times New Roman" w:hAnsi="Times New Roman" w:cs="Times New Roman"/>
          <w:sz w:val="26"/>
          <w:szCs w:val="26"/>
        </w:rPr>
        <w:t xml:space="preserve"> И.Ф.</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привлекал</w:t>
      </w:r>
      <w:r>
        <w:rPr>
          <w:rFonts w:ascii="Times New Roman" w:eastAsia="Times New Roman" w:hAnsi="Times New Roman" w:cs="Times New Roman"/>
          <w:sz w:val="26"/>
          <w:szCs w:val="26"/>
        </w:rPr>
        <w:t>ся</w:t>
      </w:r>
      <w:r>
        <w:rPr>
          <w:rFonts w:ascii="Times New Roman" w:eastAsia="Times New Roman" w:hAnsi="Times New Roman" w:cs="Times New Roman"/>
          <w:sz w:val="26"/>
          <w:szCs w:val="26"/>
        </w:rPr>
        <w:t xml:space="preserve"> к административной ответственности за совершение административного правонарушения в области дорожного движения</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Диспозицией ч.4 ст.12.15 КоАП РФ предусмотрен лишь такой выезд на сторону дороги, предназначенную для встречного движения, который сопряжен с нарушением Правил дорожного движения (за исключением случаев, предусмотренных ч.3 ст.12.15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В силу п. 1.3 ПДД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 </w:t>
      </w:r>
    </w:p>
    <w:p>
      <w:pPr>
        <w:spacing w:before="0" w:after="0"/>
        <w:ind w:firstLine="709"/>
        <w:jc w:val="both"/>
        <w:rPr>
          <w:sz w:val="26"/>
          <w:szCs w:val="26"/>
        </w:rPr>
      </w:pPr>
      <w:r>
        <w:rPr>
          <w:rFonts w:ascii="Times New Roman" w:eastAsia="Times New Roman" w:hAnsi="Times New Roman" w:cs="Times New Roman"/>
          <w:sz w:val="26"/>
          <w:szCs w:val="26"/>
        </w:rPr>
        <w:t xml:space="preserve">Движение по дороге с двусторонним движением в нарушение требований дорожных знаков </w:t>
      </w:r>
      <w:hyperlink r:id="rId4" w:anchor="/document/1305770/entry/320" w:history="1">
        <w:r>
          <w:rPr>
            <w:rFonts w:ascii="Times New Roman" w:eastAsia="Times New Roman" w:hAnsi="Times New Roman" w:cs="Times New Roman"/>
            <w:color w:val="0000EE"/>
            <w:sz w:val="26"/>
            <w:szCs w:val="26"/>
          </w:rPr>
          <w:t>3.20</w:t>
        </w:r>
      </w:hyperlink>
      <w:r>
        <w:rPr>
          <w:rFonts w:ascii="Times New Roman" w:eastAsia="Times New Roman" w:hAnsi="Times New Roman" w:cs="Times New Roman"/>
          <w:sz w:val="26"/>
          <w:szCs w:val="26"/>
        </w:rPr>
        <w:t xml:space="preserve"> «Обгон запрещен», </w:t>
      </w:r>
      <w:hyperlink r:id="rId4" w:anchor="/document/1305770/entry/322" w:history="1">
        <w:r>
          <w:rPr>
            <w:rFonts w:ascii="Times New Roman" w:eastAsia="Times New Roman" w:hAnsi="Times New Roman" w:cs="Times New Roman"/>
            <w:color w:val="0000EE"/>
            <w:sz w:val="26"/>
            <w:szCs w:val="26"/>
          </w:rPr>
          <w:t>3.22</w:t>
        </w:r>
      </w:hyperlink>
      <w:r>
        <w:rPr>
          <w:rFonts w:ascii="Times New Roman" w:eastAsia="Times New Roman" w:hAnsi="Times New Roman" w:cs="Times New Roman"/>
          <w:sz w:val="26"/>
          <w:szCs w:val="26"/>
        </w:rPr>
        <w:t xml:space="preserve"> «Обгон грузовым автомобилям запрещен», </w:t>
      </w:r>
      <w:hyperlink r:id="rId4" w:anchor="/document/1305770/entry/9511" w:history="1">
        <w:r>
          <w:rPr>
            <w:rFonts w:ascii="Times New Roman" w:eastAsia="Times New Roman" w:hAnsi="Times New Roman" w:cs="Times New Roman"/>
            <w:color w:val="0000EE"/>
            <w:sz w:val="26"/>
            <w:szCs w:val="26"/>
          </w:rPr>
          <w:t>5.11</w:t>
        </w:r>
      </w:hyperlink>
      <w:r>
        <w:rPr>
          <w:rFonts w:ascii="Times New Roman" w:eastAsia="Times New Roman" w:hAnsi="Times New Roman" w:cs="Times New Roman"/>
          <w:sz w:val="26"/>
          <w:szCs w:val="26"/>
        </w:rPr>
        <w:t xml:space="preserve"> «Дорога с полосой для маршрутных транспортных средств» (когда такая полоса предназначена для встречного движения), </w:t>
      </w:r>
      <w:hyperlink r:id="rId4" w:anchor="/document/1305770/entry/95157" w:history="1">
        <w:r>
          <w:rPr>
            <w:rFonts w:ascii="Times New Roman" w:eastAsia="Times New Roman" w:hAnsi="Times New Roman" w:cs="Times New Roman"/>
            <w:color w:val="0000EE"/>
            <w:sz w:val="26"/>
            <w:szCs w:val="26"/>
          </w:rPr>
          <w:t>5.15.7</w:t>
        </w:r>
      </w:hyperlink>
      <w:r>
        <w:rPr>
          <w:rFonts w:ascii="Times New Roman" w:eastAsia="Times New Roman" w:hAnsi="Times New Roman" w:cs="Times New Roman"/>
          <w:sz w:val="26"/>
          <w:szCs w:val="26"/>
        </w:rPr>
        <w:t xml:space="preserve"> «Направление движения по полосам», когда это связано с выездом на полосу встречного движения, и (или) дорожной разметки </w:t>
      </w:r>
      <w:hyperlink r:id="rId4" w:anchor="/document/1305770/entry/2011" w:history="1">
        <w:r>
          <w:rPr>
            <w:rFonts w:ascii="Times New Roman" w:eastAsia="Times New Roman" w:hAnsi="Times New Roman" w:cs="Times New Roman"/>
            <w:color w:val="0000EE"/>
            <w:sz w:val="26"/>
            <w:szCs w:val="26"/>
          </w:rPr>
          <w:t>1.1</w:t>
        </w:r>
      </w:hyperlink>
      <w:r>
        <w:rPr>
          <w:rFonts w:ascii="Times New Roman" w:eastAsia="Times New Roman" w:hAnsi="Times New Roman" w:cs="Times New Roman"/>
          <w:sz w:val="26"/>
          <w:szCs w:val="26"/>
        </w:rPr>
        <w:t xml:space="preserve">, </w:t>
      </w:r>
      <w:hyperlink r:id="rId4" w:anchor="/document/1305770/entry/2013" w:history="1">
        <w:r>
          <w:rPr>
            <w:rFonts w:ascii="Times New Roman" w:eastAsia="Times New Roman" w:hAnsi="Times New Roman" w:cs="Times New Roman"/>
            <w:color w:val="0000EE"/>
            <w:sz w:val="26"/>
            <w:szCs w:val="26"/>
          </w:rPr>
          <w:t>1.3</w:t>
        </w:r>
      </w:hyperlink>
      <w:r>
        <w:rPr>
          <w:rFonts w:ascii="Times New Roman" w:eastAsia="Times New Roman" w:hAnsi="Times New Roman" w:cs="Times New Roman"/>
          <w:sz w:val="26"/>
          <w:szCs w:val="26"/>
        </w:rPr>
        <w:t xml:space="preserve">, </w:t>
      </w:r>
      <w:hyperlink r:id="rId4" w:anchor="/document/1305770/entry/2111" w:history="1">
        <w:r>
          <w:rPr>
            <w:rFonts w:ascii="Times New Roman" w:eastAsia="Times New Roman" w:hAnsi="Times New Roman" w:cs="Times New Roman"/>
            <w:color w:val="0000EE"/>
            <w:sz w:val="26"/>
            <w:szCs w:val="26"/>
          </w:rPr>
          <w:t>1.11</w:t>
        </w:r>
      </w:hyperlink>
      <w:r>
        <w:rPr>
          <w:rFonts w:ascii="Times New Roman" w:eastAsia="Times New Roman" w:hAnsi="Times New Roman" w:cs="Times New Roman"/>
          <w:sz w:val="26"/>
          <w:szCs w:val="26"/>
        </w:rPr>
        <w:t xml:space="preserve"> (разделяющих транспортные потоки противоположных направлений) образует объективную сторону состава административного правонарушения, предусмотренного </w:t>
      </w:r>
      <w:hyperlink r:id="rId4" w:anchor="/document/12125267/entry/121504" w:history="1">
        <w:r>
          <w:rPr>
            <w:rFonts w:ascii="Times New Roman" w:eastAsia="Times New Roman" w:hAnsi="Times New Roman" w:cs="Times New Roman"/>
            <w:color w:val="0000EE"/>
            <w:sz w:val="26"/>
            <w:szCs w:val="26"/>
          </w:rPr>
          <w:t>ч.</w:t>
        </w:r>
        <w:r>
          <w:rPr>
            <w:rFonts w:ascii="Times New Roman" w:eastAsia="Times New Roman" w:hAnsi="Times New Roman" w:cs="Times New Roman"/>
            <w:color w:val="0000EE"/>
            <w:sz w:val="26"/>
            <w:szCs w:val="26"/>
          </w:rPr>
          <w:t> </w:t>
        </w:r>
        <w:r>
          <w:rPr>
            <w:rFonts w:ascii="Times New Roman" w:eastAsia="Times New Roman" w:hAnsi="Times New Roman" w:cs="Times New Roman"/>
            <w:color w:val="0000EE"/>
            <w:sz w:val="26"/>
            <w:szCs w:val="26"/>
          </w:rPr>
          <w:t>4 ст.</w:t>
        </w:r>
        <w:r>
          <w:rPr>
            <w:rFonts w:ascii="Times New Roman" w:eastAsia="Times New Roman" w:hAnsi="Times New Roman" w:cs="Times New Roman"/>
            <w:color w:val="0000EE"/>
            <w:sz w:val="26"/>
            <w:szCs w:val="26"/>
          </w:rPr>
          <w:t> </w:t>
        </w:r>
        <w:r>
          <w:rPr>
            <w:rFonts w:ascii="Times New Roman" w:eastAsia="Times New Roman" w:hAnsi="Times New Roman" w:cs="Times New Roman"/>
            <w:color w:val="0000EE"/>
            <w:sz w:val="26"/>
            <w:szCs w:val="26"/>
          </w:rPr>
          <w:t>12.15</w:t>
        </w:r>
      </w:hyperlink>
      <w:r>
        <w:rPr>
          <w:rFonts w:ascii="Times New Roman" w:eastAsia="Times New Roman" w:hAnsi="Times New Roman" w:cs="Times New Roman"/>
          <w:sz w:val="26"/>
          <w:szCs w:val="26"/>
        </w:rPr>
        <w:t xml:space="preserve"> КоАП РФ. </w:t>
      </w:r>
    </w:p>
    <w:p>
      <w:pPr>
        <w:spacing w:before="0" w:after="0"/>
        <w:ind w:firstLine="709"/>
        <w:jc w:val="both"/>
        <w:rPr>
          <w:sz w:val="26"/>
          <w:szCs w:val="26"/>
        </w:rPr>
      </w:pPr>
      <w:r>
        <w:rPr>
          <w:rFonts w:ascii="Times New Roman" w:eastAsia="Times New Roman" w:hAnsi="Times New Roman" w:cs="Times New Roman"/>
          <w:sz w:val="26"/>
          <w:szCs w:val="26"/>
        </w:rPr>
        <w:t>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части 2 статьи 4.1 КоАП РФ, устанавливающими, что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Знак 3.20 «Обгон запрещен» запрещает обгон всех транспортных средств, кроме тихоходных транспортных средств, гужевых повозок, мопедов и двухколесных мотоциклов без коляски. Обгоном в соответствии с ПДД РФ признается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6"/>
          <w:szCs w:val="26"/>
        </w:rPr>
      </w:pPr>
      <w:r>
        <w:rPr>
          <w:rFonts w:ascii="Times New Roman" w:eastAsia="Times New Roman" w:hAnsi="Times New Roman" w:cs="Times New Roman"/>
          <w:sz w:val="26"/>
          <w:szCs w:val="26"/>
        </w:rPr>
        <w:t>Согласно Приложению 1 ОП ПДД РФ, 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Знак 8.5.4 «Время действия» - указывает время суток, в течение которого действует знак.</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Приложению 2 ПДД РФ, в случаях если значения дорожных знаков, в том числе временных, и линий горизонтальной разметки противоречат друг другу либо разметка </w:t>
      </w:r>
      <w:r>
        <w:rPr>
          <w:rFonts w:ascii="Times New Roman" w:eastAsia="Times New Roman" w:hAnsi="Times New Roman" w:cs="Times New Roman"/>
          <w:sz w:val="26"/>
          <w:szCs w:val="26"/>
        </w:rPr>
        <w:t>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pPr>
        <w:spacing w:before="0" w:after="0"/>
        <w:ind w:firstLine="709"/>
        <w:jc w:val="both"/>
        <w:rPr>
          <w:sz w:val="26"/>
          <w:szCs w:val="26"/>
        </w:rPr>
      </w:pPr>
      <w:r>
        <w:rPr>
          <w:rFonts w:ascii="Times New Roman" w:eastAsia="Times New Roman" w:hAnsi="Times New Roman" w:cs="Times New Roman"/>
          <w:sz w:val="26"/>
          <w:szCs w:val="26"/>
        </w:rPr>
        <w:t>Субъектом административных правонарушений, предусмотренных ч.4 ст. 12.15 КоАП РФ являются только водители транспортных средств.</w:t>
      </w:r>
    </w:p>
    <w:p>
      <w:pPr>
        <w:spacing w:before="0" w:after="0"/>
        <w:ind w:firstLine="709"/>
        <w:jc w:val="both"/>
        <w:rPr>
          <w:sz w:val="26"/>
          <w:szCs w:val="26"/>
        </w:rPr>
      </w:pPr>
      <w:r>
        <w:rPr>
          <w:rFonts w:ascii="Times New Roman" w:eastAsia="Times New Roman" w:hAnsi="Times New Roman" w:cs="Times New Roman"/>
          <w:sz w:val="26"/>
          <w:szCs w:val="26"/>
        </w:rPr>
        <w:t>Субъективная сторона анализируемого правонарушения характеризуется или умышленной, реже неосторожной формой вины.</w:t>
      </w:r>
    </w:p>
    <w:p>
      <w:pPr>
        <w:spacing w:before="0" w:after="0"/>
        <w:ind w:firstLine="709"/>
        <w:jc w:val="both"/>
        <w:rPr>
          <w:sz w:val="26"/>
          <w:szCs w:val="26"/>
        </w:rPr>
      </w:pPr>
      <w:r>
        <w:rPr>
          <w:rFonts w:ascii="Times New Roman" w:eastAsia="Times New Roman" w:hAnsi="Times New Roman" w:cs="Times New Roman"/>
          <w:sz w:val="26"/>
          <w:szCs w:val="26"/>
        </w:rPr>
        <w:t xml:space="preserve">Нарушение водителями требований дорожных знаков или разметки, которое повлекло выезд на сторону дороги, предназначенную для встречного движения, квалифицируется по ч.3 или ч.4 ст.12.15 КоАП РФ, поскольку эти нормы являются специальными по отношению к ст.12.16 КоАП РФ. </w:t>
      </w:r>
    </w:p>
    <w:p>
      <w:pPr>
        <w:spacing w:before="0" w:after="0"/>
        <w:ind w:firstLine="709"/>
        <w:jc w:val="both"/>
        <w:rPr>
          <w:sz w:val="26"/>
          <w:szCs w:val="26"/>
        </w:rPr>
      </w:pPr>
      <w:r>
        <w:rPr>
          <w:rFonts w:ascii="Times New Roman" w:eastAsia="Times New Roman" w:hAnsi="Times New Roman" w:cs="Times New Roman"/>
          <w:sz w:val="26"/>
          <w:szCs w:val="26"/>
        </w:rPr>
        <w:t xml:space="preserve">Факт совершения </w:t>
      </w:r>
      <w:r>
        <w:rPr>
          <w:rFonts w:ascii="Times New Roman" w:eastAsia="Times New Roman" w:hAnsi="Times New Roman" w:cs="Times New Roman"/>
          <w:sz w:val="26"/>
          <w:szCs w:val="26"/>
        </w:rPr>
        <w:t>Узиев</w:t>
      </w:r>
      <w:r>
        <w:rPr>
          <w:rFonts w:ascii="Times New Roman" w:eastAsia="Times New Roman" w:hAnsi="Times New Roman" w:cs="Times New Roman"/>
          <w:sz w:val="26"/>
          <w:szCs w:val="26"/>
        </w:rPr>
        <w:t>ым</w:t>
      </w:r>
      <w:r>
        <w:rPr>
          <w:rFonts w:ascii="Times New Roman" w:eastAsia="Times New Roman" w:hAnsi="Times New Roman" w:cs="Times New Roman"/>
          <w:sz w:val="26"/>
          <w:szCs w:val="26"/>
        </w:rPr>
        <w:t xml:space="preserve"> И.Ф.</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обгона транспортного средства с выездом на сторону дороги, предназначенную для встречного движения в зоне действия и во время действия запрещающего обгон знака, подтверждается имеющимися в материалах дела непротиворечивыми, последовательными, соответствующими критерию допустимости доказательств (схемой места совершения правонарушения, дислокацией дорожных знаков и разметки дороги, видеоматериалом). Существенных недостатков, влекущих невозможность использования в качестве доказательств, в том числе процессуальных нарушений, данные документы не содержат. Замечаний от участников производства по делу по поводу сбора и закрепления доказательств не поступало. </w:t>
      </w:r>
    </w:p>
    <w:p>
      <w:pPr>
        <w:spacing w:before="0" w:after="0"/>
        <w:ind w:firstLine="709"/>
        <w:jc w:val="both"/>
        <w:rPr>
          <w:sz w:val="26"/>
          <w:szCs w:val="26"/>
        </w:rPr>
      </w:pPr>
      <w:r>
        <w:rPr>
          <w:rFonts w:ascii="Times New Roman" w:eastAsia="Times New Roman" w:hAnsi="Times New Roman" w:cs="Times New Roman"/>
          <w:sz w:val="26"/>
          <w:szCs w:val="26"/>
        </w:rPr>
        <w:t xml:space="preserve">Своими действиями </w:t>
      </w:r>
      <w:r>
        <w:rPr>
          <w:rFonts w:ascii="Times New Roman" w:eastAsia="Times New Roman" w:hAnsi="Times New Roman" w:cs="Times New Roman"/>
          <w:sz w:val="26"/>
          <w:szCs w:val="26"/>
        </w:rPr>
        <w:t>Узиев</w:t>
      </w:r>
      <w:r>
        <w:rPr>
          <w:rFonts w:ascii="Times New Roman" w:eastAsia="Times New Roman" w:hAnsi="Times New Roman" w:cs="Times New Roman"/>
          <w:sz w:val="26"/>
          <w:szCs w:val="26"/>
        </w:rPr>
        <w:t xml:space="preserve"> И.Ф.</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совершил административное правонарушение, предусмотренное ч. 4 ст. 12.15 КоАП РФ – выезд в нарушение ПДД на сторону дороги, предназначенную для встречного движения, за исключением случаев, предусмотренных ч.3 ст.12.15 КоАП РФ.</w:t>
      </w:r>
    </w:p>
    <w:p>
      <w:pPr>
        <w:spacing w:before="0" w:after="0"/>
        <w:ind w:firstLine="709"/>
        <w:jc w:val="both"/>
        <w:rPr>
          <w:sz w:val="26"/>
          <w:szCs w:val="26"/>
        </w:rPr>
      </w:pPr>
      <w:r>
        <w:rPr>
          <w:rFonts w:ascii="Times New Roman" w:eastAsia="Times New Roman" w:hAnsi="Times New Roman" w:cs="Times New Roman"/>
          <w:sz w:val="26"/>
          <w:szCs w:val="26"/>
        </w:rPr>
        <w:t>Обстоятельств</w:t>
      </w:r>
      <w:r>
        <w:rPr>
          <w:rFonts w:ascii="Times New Roman" w:eastAsia="Times New Roman" w:hAnsi="Times New Roman" w:cs="Times New Roman"/>
          <w:sz w:val="26"/>
          <w:szCs w:val="26"/>
        </w:rPr>
        <w:t>, смягчающ</w:t>
      </w:r>
      <w:r>
        <w:rPr>
          <w:rFonts w:ascii="Times New Roman" w:eastAsia="Times New Roman" w:hAnsi="Times New Roman" w:cs="Times New Roman"/>
          <w:sz w:val="26"/>
          <w:szCs w:val="26"/>
        </w:rPr>
        <w:t>их</w:t>
      </w:r>
      <w:r>
        <w:rPr>
          <w:rFonts w:ascii="Times New Roman" w:eastAsia="Times New Roman" w:hAnsi="Times New Roman" w:cs="Times New Roman"/>
          <w:sz w:val="26"/>
          <w:szCs w:val="26"/>
        </w:rPr>
        <w:t xml:space="preserve"> административную ответственность</w:t>
      </w:r>
      <w:r>
        <w:rPr>
          <w:rFonts w:ascii="Times New Roman" w:eastAsia="Times New Roman" w:hAnsi="Times New Roman" w:cs="Times New Roman"/>
          <w:sz w:val="26"/>
          <w:szCs w:val="26"/>
        </w:rPr>
        <w:t>, предусмотренных ст. 4.2 КоАП РФ мировым судьёй не установлено</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со ст. 4.3 КоАП РФ обстоятельством, отягчающих ответственность мировой судья находит повторное совершение однородного правонарушения в юридически значимый период, что подтверждается справкой отделения по исполнению административного законодательства </w:t>
      </w:r>
      <w:r>
        <w:rPr>
          <w:rFonts w:ascii="Times New Roman" w:eastAsia="Times New Roman" w:hAnsi="Times New Roman" w:cs="Times New Roman"/>
          <w:sz w:val="26"/>
          <w:szCs w:val="26"/>
        </w:rPr>
        <w:t>О</w:t>
      </w:r>
      <w:r>
        <w:rPr>
          <w:rFonts w:ascii="Times New Roman" w:eastAsia="Times New Roman" w:hAnsi="Times New Roman" w:cs="Times New Roman"/>
          <w:sz w:val="26"/>
          <w:szCs w:val="26"/>
        </w:rPr>
        <w:t>ГИБДД МОМВД России «Нижневартовский»</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Учитывая характер совершенного правонарушения, личность лица, в отношении, которого ведется производство по делу об административном правонарушении, </w:t>
      </w:r>
      <w:r>
        <w:rPr>
          <w:rFonts w:ascii="Times New Roman" w:eastAsia="Times New Roman" w:hAnsi="Times New Roman" w:cs="Times New Roman"/>
          <w:sz w:val="26"/>
          <w:szCs w:val="26"/>
        </w:rPr>
        <w:t xml:space="preserve">обстоятельство, отягчающее административную ответственность, </w:t>
      </w:r>
      <w:r>
        <w:rPr>
          <w:rFonts w:ascii="Times New Roman" w:eastAsia="Times New Roman" w:hAnsi="Times New Roman" w:cs="Times New Roman"/>
          <w:sz w:val="26"/>
          <w:szCs w:val="26"/>
        </w:rPr>
        <w:t xml:space="preserve">мировой судья считает возможным и целесообразным назначить </w:t>
      </w:r>
      <w:r>
        <w:rPr>
          <w:rFonts w:ascii="Times New Roman" w:eastAsia="Times New Roman" w:hAnsi="Times New Roman" w:cs="Times New Roman"/>
          <w:sz w:val="26"/>
          <w:szCs w:val="26"/>
        </w:rPr>
        <w:t>Узиев</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 И.Ф.</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наказание в виде административного штрафа в размере, предусмотренном санкцией ч. 4 ст. 12.15 КоАП РФ.</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Руководствуясь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29.9, 29.10, 29.11 КоАП РФ,</w:t>
      </w:r>
    </w:p>
    <w:p>
      <w:pPr>
        <w:widowControl w:val="0"/>
        <w:spacing w:before="0" w:after="0"/>
        <w:jc w:val="both"/>
        <w:rPr>
          <w:sz w:val="26"/>
          <w:szCs w:val="26"/>
        </w:rPr>
      </w:pPr>
    </w:p>
    <w:p>
      <w:pPr>
        <w:widowControl w:val="0"/>
        <w:spacing w:before="0" w:after="0"/>
        <w:ind w:firstLine="567"/>
        <w:jc w:val="center"/>
        <w:rPr>
          <w:sz w:val="26"/>
          <w:szCs w:val="26"/>
        </w:rPr>
      </w:pPr>
      <w:r>
        <w:rPr>
          <w:rFonts w:ascii="Times New Roman" w:eastAsia="Times New Roman" w:hAnsi="Times New Roman" w:cs="Times New Roman"/>
          <w:sz w:val="26"/>
          <w:szCs w:val="26"/>
        </w:rPr>
        <w:t>ПОСТАНОВИЛ:</w:t>
      </w:r>
    </w:p>
    <w:p>
      <w:pPr>
        <w:widowControl w:val="0"/>
        <w:spacing w:before="0" w:after="0"/>
        <w:ind w:firstLine="567"/>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Узиева</w:t>
      </w:r>
      <w:r>
        <w:rPr>
          <w:rFonts w:ascii="Times New Roman" w:eastAsia="Times New Roman" w:hAnsi="Times New Roman" w:cs="Times New Roman"/>
          <w:sz w:val="26"/>
          <w:szCs w:val="26"/>
        </w:rPr>
        <w:t xml:space="preserve"> Ибрагима </w:t>
      </w:r>
      <w:r>
        <w:rPr>
          <w:rFonts w:ascii="Times New Roman" w:eastAsia="Times New Roman" w:hAnsi="Times New Roman" w:cs="Times New Roman"/>
          <w:sz w:val="26"/>
          <w:szCs w:val="26"/>
        </w:rPr>
        <w:t>Фрунзевича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признать виновн</w:t>
      </w:r>
      <w:r>
        <w:rPr>
          <w:rFonts w:ascii="Times New Roman" w:eastAsia="Times New Roman" w:hAnsi="Times New Roman" w:cs="Times New Roman"/>
          <w:sz w:val="26"/>
          <w:szCs w:val="26"/>
        </w:rPr>
        <w:t>ым</w:t>
      </w:r>
      <w:r>
        <w:rPr>
          <w:rFonts w:ascii="Times New Roman" w:eastAsia="Times New Roman" w:hAnsi="Times New Roman" w:cs="Times New Roman"/>
          <w:sz w:val="26"/>
          <w:szCs w:val="26"/>
        </w:rPr>
        <w:t xml:space="preserve"> в совершении административного правонарушения, предусмотренного ч. 4 ст. 12.15 Кодекса Российской Федерации об административных правонарушениях, и назначить ему административное наказание в виде </w:t>
      </w:r>
      <w:r>
        <w:rPr>
          <w:rFonts w:ascii="Times New Roman" w:eastAsia="Times New Roman" w:hAnsi="Times New Roman" w:cs="Times New Roman"/>
          <w:spacing w:val="1"/>
          <w:sz w:val="26"/>
          <w:szCs w:val="26"/>
        </w:rPr>
        <w:t>административного штрафа в размере 5 000 (пять тысяч) рублей.</w:t>
      </w:r>
    </w:p>
    <w:p>
      <w:pPr>
        <w:spacing w:before="0" w:after="0"/>
        <w:ind w:firstLine="709"/>
        <w:jc w:val="both"/>
        <w:rPr>
          <w:sz w:val="26"/>
          <w:szCs w:val="26"/>
        </w:rPr>
      </w:pPr>
      <w:r>
        <w:rPr>
          <w:rFonts w:ascii="Times New Roman" w:eastAsia="Times New Roman" w:hAnsi="Times New Roman" w:cs="Times New Roman"/>
          <w:sz w:val="26"/>
          <w:szCs w:val="26"/>
        </w:rPr>
        <w:t>Административный штраф подлежит упла</w:t>
      </w:r>
      <w:r>
        <w:rPr>
          <w:rFonts w:ascii="Times New Roman" w:eastAsia="Times New Roman" w:hAnsi="Times New Roman" w:cs="Times New Roman"/>
          <w:sz w:val="26"/>
          <w:szCs w:val="26"/>
        </w:rPr>
        <w:t>те по следующим реквизитам полу</w:t>
      </w:r>
      <w:r>
        <w:rPr>
          <w:rFonts w:ascii="Times New Roman" w:eastAsia="Times New Roman" w:hAnsi="Times New Roman" w:cs="Times New Roman"/>
          <w:sz w:val="26"/>
          <w:szCs w:val="26"/>
        </w:rPr>
        <w:t xml:space="preserve">чателя штрафа: </w:t>
      </w:r>
      <w:r>
        <w:rPr>
          <w:rFonts w:ascii="Times New Roman" w:eastAsia="Times New Roman" w:hAnsi="Times New Roman" w:cs="Times New Roman"/>
          <w:sz w:val="26"/>
          <w:szCs w:val="26"/>
        </w:rPr>
        <w:t>УФК по Ханты-Мансийскому автономному округу - Югре (УМВД России по ХМАО–Югре) ИНН 8601010390 КПП 860101001 Счет № 03100643000000018700, Банк: РКЦ Ханты-Мансийск//УФК по Ханты-Мансийскому автономному округу - Югре г. Ханты-</w:t>
      </w:r>
      <w:r>
        <w:rPr>
          <w:rFonts w:ascii="Times New Roman" w:eastAsia="Times New Roman" w:hAnsi="Times New Roman" w:cs="Times New Roman"/>
          <w:sz w:val="26"/>
          <w:szCs w:val="26"/>
        </w:rPr>
        <w:t>Мансийск БИК 007162163 ОКТМО 71</w:t>
      </w:r>
      <w:r>
        <w:rPr>
          <w:rFonts w:ascii="Times New Roman" w:eastAsia="Times New Roman" w:hAnsi="Times New Roman" w:cs="Times New Roman"/>
          <w:sz w:val="26"/>
          <w:szCs w:val="26"/>
        </w:rPr>
        <w:t>8</w:t>
      </w:r>
      <w:r>
        <w:rPr>
          <w:rFonts w:ascii="Times New Roman" w:eastAsia="Times New Roman" w:hAnsi="Times New Roman" w:cs="Times New Roman"/>
          <w:sz w:val="26"/>
          <w:szCs w:val="26"/>
        </w:rPr>
        <w:t>19000</w:t>
      </w:r>
      <w:r>
        <w:rPr>
          <w:rFonts w:ascii="Times New Roman" w:eastAsia="Times New Roman" w:hAnsi="Times New Roman" w:cs="Times New Roman"/>
          <w:sz w:val="26"/>
          <w:szCs w:val="26"/>
        </w:rPr>
        <w:t xml:space="preserve"> КБК 18811601123010001140, УИН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18810486</w:t>
      </w:r>
      <w:r>
        <w:rPr>
          <w:rFonts w:ascii="Times New Roman" w:eastAsia="Times New Roman" w:hAnsi="Times New Roman" w:cs="Times New Roman"/>
          <w:sz w:val="26"/>
          <w:szCs w:val="26"/>
        </w:rPr>
        <w:t>23028</w:t>
      </w:r>
      <w:r>
        <w:rPr>
          <w:rFonts w:ascii="Times New Roman" w:eastAsia="Times New Roman" w:hAnsi="Times New Roman" w:cs="Times New Roman"/>
          <w:sz w:val="26"/>
          <w:szCs w:val="26"/>
        </w:rPr>
        <w:t>00</w:t>
      </w:r>
      <w:r>
        <w:rPr>
          <w:rFonts w:ascii="Times New Roman" w:eastAsia="Times New Roman" w:hAnsi="Times New Roman" w:cs="Times New Roman"/>
          <w:sz w:val="26"/>
          <w:szCs w:val="26"/>
        </w:rPr>
        <w:t>15888</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Согласно ч. 1 ст. 32.2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 квитанцию об уплате представить мировому судье.</w:t>
      </w:r>
    </w:p>
    <w:p>
      <w:pPr>
        <w:spacing w:before="0" w:after="0"/>
        <w:ind w:firstLine="709"/>
        <w:jc w:val="both"/>
        <w:rPr>
          <w:sz w:val="26"/>
          <w:szCs w:val="26"/>
        </w:rPr>
      </w:pPr>
      <w:r>
        <w:rPr>
          <w:rFonts w:ascii="Times New Roman" w:eastAsia="Times New Roman" w:hAnsi="Times New Roman" w:cs="Times New Roman"/>
          <w:sz w:val="26"/>
          <w:szCs w:val="26"/>
        </w:rPr>
        <w:t>Неуплата административного штрафа в срок, предусмотренный ч. 1 ст. 32.2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 1.3 ст. 32.2 </w:t>
      </w:r>
      <w:r>
        <w:rPr>
          <w:rFonts w:ascii="Times New Roman" w:eastAsia="Times New Roman" w:hAnsi="Times New Roman" w:cs="Times New Roman"/>
          <w:sz w:val="26"/>
          <w:szCs w:val="26"/>
        </w:rPr>
        <w:t xml:space="preserve">Кодекса РФ об административных правонарушениях </w:t>
      </w:r>
      <w:r>
        <w:rPr>
          <w:rFonts w:ascii="Times New Roman" w:eastAsia="Times New Roman" w:hAnsi="Times New Roman" w:cs="Times New Roman"/>
          <w:sz w:val="26"/>
          <w:szCs w:val="26"/>
        </w:rPr>
        <w:t>при уплате административного штрафа за совершение данного административного правонарушения, не позднее двадцати дней со дня вынесения постановления о наложении административного штрафа он может быть уплачен в размере половины своей суммы, то есть в размере 2</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500 (две тысячи пятьсот) рублей.</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апелляционном порядке в Нижневартовский районный суд Ханты-Мансийского автономного округа - Югры, в течение десяти суток со дня вручения или получения копии постановления через мирового судью судебного участка № 1 Нижневартовского судебного района ХМАО – Югры.</w:t>
      </w:r>
    </w:p>
    <w:p>
      <w:pPr>
        <w:spacing w:before="0" w:after="0"/>
        <w:ind w:firstLine="567"/>
        <w:jc w:val="both"/>
        <w:rPr>
          <w:sz w:val="26"/>
          <w:szCs w:val="26"/>
        </w:rPr>
      </w:pPr>
    </w:p>
    <w:p>
      <w:pPr>
        <w:spacing w:before="0" w:after="0"/>
        <w:jc w:val="both"/>
        <w:rPr>
          <w:sz w:val="26"/>
          <w:szCs w:val="26"/>
        </w:rPr>
      </w:pPr>
    </w:p>
    <w:p>
      <w:pPr>
        <w:spacing w:before="0" w:after="0"/>
        <w:jc w:val="both"/>
        <w:rPr>
          <w:sz w:val="26"/>
          <w:szCs w:val="26"/>
        </w:rPr>
      </w:pPr>
    </w:p>
    <w:p>
      <w:pPr>
        <w:widowControl w:val="0"/>
        <w:spacing w:before="0" w:after="0"/>
        <w:rPr>
          <w:sz w:val="26"/>
          <w:szCs w:val="26"/>
        </w:rPr>
      </w:pPr>
      <w:r>
        <w:rPr>
          <w:rFonts w:ascii="Times New Roman" w:eastAsia="Times New Roman" w:hAnsi="Times New Roman" w:cs="Times New Roman"/>
          <w:sz w:val="26"/>
          <w:szCs w:val="26"/>
        </w:rPr>
        <w:t>Мировой судья: подпись</w:t>
      </w:r>
    </w:p>
    <w:p>
      <w:pPr>
        <w:widowControl w:val="0"/>
        <w:spacing w:before="0" w:after="0"/>
        <w:rPr>
          <w:sz w:val="26"/>
          <w:szCs w:val="26"/>
        </w:rPr>
      </w:pPr>
      <w:r>
        <w:rPr>
          <w:rFonts w:ascii="Times New Roman" w:eastAsia="Times New Roman" w:hAnsi="Times New Roman" w:cs="Times New Roman"/>
          <w:sz w:val="26"/>
          <w:szCs w:val="26"/>
        </w:rPr>
        <w:t>Копия верна</w:t>
      </w:r>
    </w:p>
    <w:p>
      <w:pPr>
        <w:widowControl w:val="0"/>
        <w:spacing w:before="0" w:after="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Г.Х. Янбаева </w:t>
      </w:r>
    </w:p>
    <w:p>
      <w:pPr>
        <w:spacing w:before="0" w:after="0"/>
        <w:rPr>
          <w:sz w:val="26"/>
          <w:szCs w:val="26"/>
        </w:rPr>
      </w:pPr>
    </w:p>
    <w:p>
      <w:pPr>
        <w:spacing w:before="0" w:after="0"/>
        <w:rPr>
          <w:sz w:val="26"/>
          <w:szCs w:val="2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r>
        <w:rPr>
          <w:rFonts w:ascii="Times New Roman" w:eastAsia="Times New Roman" w:hAnsi="Times New Roman" w:cs="Times New Roman"/>
          <w:sz w:val="16"/>
          <w:szCs w:val="16"/>
        </w:rPr>
        <w:t>Постановление не вступило в законную силу</w:t>
      </w:r>
    </w:p>
    <w:p>
      <w:pPr>
        <w:spacing w:before="0" w:after="0"/>
        <w:rPr>
          <w:sz w:val="16"/>
          <w:szCs w:val="16"/>
        </w:rPr>
      </w:pPr>
      <w:r>
        <w:rPr>
          <w:rFonts w:ascii="Times New Roman" w:eastAsia="Times New Roman" w:hAnsi="Times New Roman" w:cs="Times New Roman"/>
          <w:sz w:val="16"/>
          <w:szCs w:val="16"/>
        </w:rPr>
        <w:t xml:space="preserve">Копия верна: подлинный документ находится </w:t>
      </w:r>
    </w:p>
    <w:p>
      <w:pPr>
        <w:spacing w:before="0" w:after="0"/>
        <w:rPr>
          <w:sz w:val="16"/>
          <w:szCs w:val="16"/>
        </w:rPr>
      </w:pPr>
      <w:r>
        <w:rPr>
          <w:rFonts w:ascii="Times New Roman" w:eastAsia="Times New Roman" w:hAnsi="Times New Roman" w:cs="Times New Roman"/>
          <w:sz w:val="16"/>
          <w:szCs w:val="16"/>
        </w:rPr>
        <w:t>на судебном участке №1 Нижневартовского судебного района</w:t>
      </w:r>
    </w:p>
    <w:p>
      <w:pPr>
        <w:spacing w:before="0" w:after="0"/>
        <w:rPr>
          <w:sz w:val="16"/>
          <w:szCs w:val="16"/>
        </w:rPr>
      </w:pPr>
      <w:r>
        <w:rPr>
          <w:rFonts w:ascii="Times New Roman" w:eastAsia="Times New Roman" w:hAnsi="Times New Roman" w:cs="Times New Roman"/>
          <w:sz w:val="16"/>
          <w:szCs w:val="16"/>
        </w:rPr>
        <w:t>в деле об админи</w:t>
      </w:r>
      <w:r>
        <w:rPr>
          <w:rFonts w:ascii="Times New Roman" w:eastAsia="Times New Roman" w:hAnsi="Times New Roman" w:cs="Times New Roman"/>
          <w:sz w:val="16"/>
          <w:szCs w:val="16"/>
        </w:rPr>
        <w:t>стративном правонарушении №5-8</w:t>
      </w:r>
      <w:r>
        <w:rPr>
          <w:rFonts w:ascii="Times New Roman" w:eastAsia="Times New Roman" w:hAnsi="Times New Roman" w:cs="Times New Roman"/>
          <w:sz w:val="16"/>
          <w:szCs w:val="16"/>
        </w:rPr>
        <w:t>5</w:t>
      </w:r>
      <w:r>
        <w:rPr>
          <w:rFonts w:ascii="Times New Roman" w:eastAsia="Times New Roman" w:hAnsi="Times New Roman" w:cs="Times New Roman"/>
          <w:sz w:val="16"/>
          <w:szCs w:val="16"/>
        </w:rPr>
        <w:t>-2301/202</w:t>
      </w:r>
      <w:r>
        <w:rPr>
          <w:rFonts w:ascii="Times New Roman" w:eastAsia="Times New Roman" w:hAnsi="Times New Roman" w:cs="Times New Roman"/>
          <w:sz w:val="16"/>
          <w:szCs w:val="16"/>
        </w:rPr>
        <w:t>4</w:t>
      </w:r>
    </w:p>
    <w:p>
      <w:pPr>
        <w:spacing w:before="0" w:after="0"/>
        <w:rPr>
          <w:sz w:val="16"/>
          <w:szCs w:val="16"/>
        </w:rPr>
      </w:pPr>
      <w:r>
        <w:rPr>
          <w:rFonts w:ascii="Times New Roman" w:eastAsia="Times New Roman" w:hAnsi="Times New Roman" w:cs="Times New Roman"/>
          <w:sz w:val="16"/>
          <w:szCs w:val="16"/>
        </w:rPr>
        <w:t xml:space="preserve">Секретарь судебного заседания ___________________ Н.В. </w:t>
      </w:r>
      <w:r>
        <w:rPr>
          <w:rFonts w:ascii="Times New Roman" w:eastAsia="Times New Roman" w:hAnsi="Times New Roman" w:cs="Times New Roman"/>
          <w:sz w:val="16"/>
          <w:szCs w:val="16"/>
        </w:rPr>
        <w:t>Морару</w:t>
      </w:r>
    </w:p>
    <w:p>
      <w:pPr>
        <w:spacing w:before="0" w:after="0"/>
        <w:rPr>
          <w:sz w:val="16"/>
          <w:szCs w:val="16"/>
        </w:rPr>
      </w:pP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605553"/>
      <w:placeholder>
        <w:docPart w:val="DefaultPlaceholder_22675703"/>
      </w:placeholder>
      <w:showingPlcHdr/>
      <w:richText/>
    </w:sdtPr>
    <w:sdtContent>
      <w:p>
        <w:pPr>
          <w:spacing w:before="0" w:after="0"/>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sdtContent>
  </w:sdt>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PassportDatagrp-22rplc-9">
    <w:name w:val="cat-PassportData grp-22 rplc-9"/>
    <w:basedOn w:val="DefaultParagraphFont"/>
  </w:style>
  <w:style w:type="character" w:customStyle="1" w:styleId="cat-Addressgrp-3rplc-10">
    <w:name w:val="cat-Address grp-3 rplc-10"/>
    <w:basedOn w:val="DefaultParagraphFont"/>
  </w:style>
  <w:style w:type="character" w:customStyle="1" w:styleId="cat-CarNumbergrp-29rplc-18">
    <w:name w:val="cat-CarNumber grp-29 rplc-1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obileonline.garant.ru/" TargetMode="External" /><Relationship Id="rId5" Type="http://schemas.openxmlformats.org/officeDocument/2006/relationships/header" Target="header1.xml" /><Relationship Id="rId6" Type="http://schemas.openxmlformats.org/officeDocument/2006/relationships/glossaryDocument" Target="glossary/document.xml" /><Relationship Id="rId7"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A08DAEC-D8CD-4667-9130-C1456D94572A}"/>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